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>Eu,___________________________________ orientador de Mestrado/Doutorado do Programa de Pós-graduação em Qualidade Ambiental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F95F58">
        <w:rPr>
          <w:rFonts w:ascii="Arial" w:hAnsi="Arial" w:cs="Arial"/>
        </w:rPr>
        <w:t>Hamburgo,_____ de ______ de 201</w:t>
      </w:r>
      <w:r w:rsidR="002325CF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9F3B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2325CF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F0B2E"/>
    <w:rsid w:val="002325CF"/>
    <w:rsid w:val="00404193"/>
    <w:rsid w:val="0065742C"/>
    <w:rsid w:val="006B6404"/>
    <w:rsid w:val="009F3BA6"/>
    <w:rsid w:val="00B350BD"/>
    <w:rsid w:val="00B9357D"/>
    <w:rsid w:val="00C409F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0248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8383-A07C-4074-A8ED-67D64310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7</cp:revision>
  <cp:lastPrinted>2015-02-09T17:36:00Z</cp:lastPrinted>
  <dcterms:created xsi:type="dcterms:W3CDTF">2016-06-30T16:35:00Z</dcterms:created>
  <dcterms:modified xsi:type="dcterms:W3CDTF">2019-08-02T19:47:00Z</dcterms:modified>
</cp:coreProperties>
</file>